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Наумова Павла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Наумов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Наумов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Наумова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Наумова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Наумова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Наумова Павла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0412365400575006982415161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